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E2" w:rsidRDefault="00340382" w:rsidP="00861B1A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Uchwała Nr 5/2017/2018</w:t>
      </w:r>
    </w:p>
    <w:p w:rsidR="00AF517C" w:rsidRPr="003A4451" w:rsidRDefault="00AF517C" w:rsidP="00861B1A">
      <w:pPr>
        <w:pStyle w:val="Standard"/>
        <w:spacing w:line="360" w:lineRule="auto"/>
        <w:jc w:val="center"/>
        <w:rPr>
          <w:rFonts w:cs="Times New Roman"/>
        </w:rPr>
      </w:pPr>
    </w:p>
    <w:p w:rsidR="00251718" w:rsidRPr="003A4451" w:rsidRDefault="00DA3DE2" w:rsidP="00AF517C">
      <w:pPr>
        <w:pStyle w:val="Standard"/>
        <w:spacing w:line="360" w:lineRule="auto"/>
        <w:jc w:val="center"/>
        <w:rPr>
          <w:rFonts w:cs="Times New Roman"/>
        </w:rPr>
      </w:pPr>
      <w:r w:rsidRPr="003A4451">
        <w:rPr>
          <w:rFonts w:cs="Times New Roman"/>
        </w:rPr>
        <w:t>Rady Pedagogi</w:t>
      </w:r>
      <w:r w:rsidR="00251718">
        <w:rPr>
          <w:rFonts w:cs="Times New Roman"/>
        </w:rPr>
        <w:t>cznej</w:t>
      </w:r>
      <w:r w:rsidR="00AF517C">
        <w:rPr>
          <w:rFonts w:cs="Times New Roman"/>
        </w:rPr>
        <w:t xml:space="preserve"> </w:t>
      </w:r>
      <w:r w:rsidR="00340382">
        <w:rPr>
          <w:rFonts w:cs="Times New Roman"/>
        </w:rPr>
        <w:t xml:space="preserve">Szkoły Podstawowej nr 2 </w:t>
      </w:r>
      <w:r w:rsidR="00F830F9" w:rsidRPr="003A4451">
        <w:rPr>
          <w:rFonts w:cs="Times New Roman"/>
        </w:rPr>
        <w:t>im. Królowej Jadwigi w Wilkowicach</w:t>
      </w:r>
      <w:r w:rsidR="00AF517C">
        <w:rPr>
          <w:rFonts w:cs="Times New Roman"/>
        </w:rPr>
        <w:br/>
      </w:r>
      <w:r w:rsidR="00340382">
        <w:rPr>
          <w:rFonts w:cs="Times New Roman"/>
        </w:rPr>
        <w:t xml:space="preserve"> z Oddziałami Sportowymi</w:t>
      </w:r>
      <w:r w:rsidR="00AF517C">
        <w:rPr>
          <w:rFonts w:cs="Times New Roman"/>
        </w:rPr>
        <w:t xml:space="preserve"> </w:t>
      </w:r>
      <w:r w:rsidR="00251718">
        <w:rPr>
          <w:rFonts w:cs="Times New Roman"/>
        </w:rPr>
        <w:t>z dnia 20 lutego 2018</w:t>
      </w:r>
      <w:r w:rsidR="00251718" w:rsidRPr="003A4451">
        <w:rPr>
          <w:rFonts w:cs="Times New Roman"/>
        </w:rPr>
        <w:t>r.</w:t>
      </w:r>
    </w:p>
    <w:p w:rsidR="0069165D" w:rsidRPr="003A4451" w:rsidRDefault="0069165D" w:rsidP="00861B1A">
      <w:pPr>
        <w:pStyle w:val="Standard"/>
        <w:spacing w:line="360" w:lineRule="auto"/>
        <w:jc w:val="both"/>
        <w:rPr>
          <w:rFonts w:cs="Times New Roman"/>
        </w:rPr>
      </w:pPr>
    </w:p>
    <w:p w:rsidR="00340382" w:rsidRPr="00340382" w:rsidRDefault="00DA3DE2" w:rsidP="00340382">
      <w:pPr>
        <w:pStyle w:val="Standard"/>
        <w:spacing w:line="360" w:lineRule="auto"/>
        <w:jc w:val="both"/>
        <w:rPr>
          <w:rFonts w:cs="Times New Roman"/>
        </w:rPr>
      </w:pPr>
      <w:r w:rsidRPr="003A4451">
        <w:rPr>
          <w:rFonts w:cs="Times New Roman"/>
        </w:rPr>
        <w:t>w sprawie: wprowadzenia zmian w statucie</w:t>
      </w:r>
      <w:r w:rsidR="0037678C" w:rsidRPr="003A4451">
        <w:rPr>
          <w:rFonts w:cs="Times New Roman"/>
        </w:rPr>
        <w:t xml:space="preserve"> </w:t>
      </w:r>
      <w:r w:rsidR="00340382" w:rsidRPr="00340382">
        <w:rPr>
          <w:rFonts w:cs="Times New Roman"/>
        </w:rPr>
        <w:t xml:space="preserve">Szkoły Podstawowej nr 2 im. Królowej Jadwigi </w:t>
      </w:r>
      <w:r w:rsidR="00340382">
        <w:rPr>
          <w:rFonts w:cs="Times New Roman"/>
        </w:rPr>
        <w:br/>
      </w:r>
      <w:r w:rsidR="00340382" w:rsidRPr="00340382">
        <w:rPr>
          <w:rFonts w:cs="Times New Roman"/>
        </w:rPr>
        <w:t>w Wilkowicach z Oddziałami Sportowymi</w:t>
      </w:r>
      <w:r w:rsidR="00340382">
        <w:rPr>
          <w:rFonts w:cs="Times New Roman"/>
        </w:rPr>
        <w:t>.</w:t>
      </w:r>
    </w:p>
    <w:p w:rsidR="00DA3DE2" w:rsidRPr="003A4451" w:rsidRDefault="00DA3DE2" w:rsidP="00861B1A">
      <w:pPr>
        <w:pStyle w:val="Standard"/>
        <w:spacing w:line="360" w:lineRule="auto"/>
        <w:jc w:val="both"/>
        <w:rPr>
          <w:rFonts w:cs="Times New Roman"/>
        </w:rPr>
      </w:pPr>
    </w:p>
    <w:p w:rsidR="00DA3DE2" w:rsidRPr="003A4451" w:rsidRDefault="00DA3DE2" w:rsidP="00861B1A">
      <w:pPr>
        <w:pStyle w:val="Standard"/>
        <w:spacing w:line="360" w:lineRule="auto"/>
        <w:jc w:val="both"/>
        <w:rPr>
          <w:rFonts w:cs="Times New Roman"/>
        </w:rPr>
      </w:pPr>
      <w:r w:rsidRPr="003A4451">
        <w:rPr>
          <w:rFonts w:cs="Times New Roman"/>
        </w:rPr>
        <w:t>Na podstawie:</w:t>
      </w:r>
      <w:r w:rsidR="00340382">
        <w:rPr>
          <w:rFonts w:cs="Times New Roman"/>
          <w:i/>
        </w:rPr>
        <w:t xml:space="preserve"> art. 72 ust. 1 oraz art.</w:t>
      </w:r>
      <w:r w:rsidR="00F36382">
        <w:rPr>
          <w:rFonts w:cs="Times New Roman"/>
          <w:i/>
        </w:rPr>
        <w:t xml:space="preserve"> </w:t>
      </w:r>
      <w:r w:rsidR="00340382">
        <w:rPr>
          <w:rFonts w:cs="Times New Roman"/>
          <w:i/>
        </w:rPr>
        <w:t>70 ust.1, w</w:t>
      </w:r>
      <w:r w:rsidR="00F36382">
        <w:rPr>
          <w:rFonts w:cs="Times New Roman"/>
          <w:i/>
        </w:rPr>
        <w:t xml:space="preserve"> związku z art. 82 ust. 2 </w:t>
      </w:r>
      <w:r w:rsidR="00340382">
        <w:rPr>
          <w:rFonts w:cs="Times New Roman"/>
          <w:i/>
        </w:rPr>
        <w:t xml:space="preserve">Ustawy z dnia </w:t>
      </w:r>
      <w:r w:rsidR="00E627F5">
        <w:rPr>
          <w:rFonts w:cs="Times New Roman"/>
          <w:i/>
        </w:rPr>
        <w:br/>
      </w:r>
      <w:r w:rsidR="00340382">
        <w:rPr>
          <w:rFonts w:cs="Times New Roman"/>
          <w:i/>
        </w:rPr>
        <w:t>14 grudnia 2016 r. Prawo Oświatowe (Dz. U z 2017r., poz. 59</w:t>
      </w:r>
      <w:r w:rsidR="0024439D">
        <w:rPr>
          <w:rFonts w:cs="Times New Roman"/>
          <w:i/>
        </w:rPr>
        <w:t xml:space="preserve"> z </w:t>
      </w:r>
      <w:proofErr w:type="spellStart"/>
      <w:r w:rsidR="0024439D">
        <w:rPr>
          <w:rFonts w:cs="Times New Roman"/>
          <w:i/>
        </w:rPr>
        <w:t>późn</w:t>
      </w:r>
      <w:proofErr w:type="spellEnd"/>
      <w:r w:rsidRPr="003A4451">
        <w:rPr>
          <w:rFonts w:cs="Times New Roman"/>
          <w:i/>
        </w:rPr>
        <w:t>. zm</w:t>
      </w:r>
      <w:r w:rsidR="0024439D">
        <w:rPr>
          <w:rFonts w:cs="Times New Roman"/>
          <w:i/>
        </w:rPr>
        <w:t>.</w:t>
      </w:r>
      <w:r w:rsidRPr="003A4451">
        <w:rPr>
          <w:rFonts w:cs="Times New Roman"/>
          <w:i/>
        </w:rPr>
        <w:t xml:space="preserve">). </w:t>
      </w:r>
    </w:p>
    <w:p w:rsidR="00DA3DE2" w:rsidRPr="003A4451" w:rsidRDefault="00DA3DE2" w:rsidP="00861B1A">
      <w:pPr>
        <w:pStyle w:val="Standard"/>
        <w:spacing w:line="360" w:lineRule="auto"/>
        <w:jc w:val="both"/>
        <w:rPr>
          <w:rFonts w:cs="Times New Roman"/>
        </w:rPr>
      </w:pPr>
    </w:p>
    <w:p w:rsidR="00DA3DE2" w:rsidRPr="003A4451" w:rsidRDefault="00DA3DE2" w:rsidP="00861B1A">
      <w:pPr>
        <w:pStyle w:val="Standard"/>
        <w:spacing w:line="360" w:lineRule="auto"/>
        <w:jc w:val="both"/>
        <w:rPr>
          <w:rFonts w:cs="Times New Roman"/>
        </w:rPr>
      </w:pPr>
      <w:r w:rsidRPr="003A4451">
        <w:rPr>
          <w:rFonts w:cs="Times New Roman"/>
        </w:rPr>
        <w:t>uchwala się co następuje:</w:t>
      </w:r>
    </w:p>
    <w:p w:rsidR="00DA3DE2" w:rsidRPr="003A4451" w:rsidRDefault="00DA3DE2" w:rsidP="00861B1A">
      <w:pPr>
        <w:pStyle w:val="Standard"/>
        <w:spacing w:line="360" w:lineRule="auto"/>
        <w:jc w:val="center"/>
        <w:rPr>
          <w:rFonts w:cs="Times New Roman"/>
        </w:rPr>
      </w:pPr>
      <w:r w:rsidRPr="003A4451">
        <w:rPr>
          <w:rFonts w:cs="Times New Roman"/>
          <w:bCs/>
        </w:rPr>
        <w:t>§ 1.</w:t>
      </w:r>
    </w:p>
    <w:p w:rsidR="00DA3DE2" w:rsidRPr="003A4451" w:rsidRDefault="00DA3DE2" w:rsidP="00861B1A">
      <w:pPr>
        <w:pStyle w:val="Standard"/>
        <w:spacing w:line="360" w:lineRule="auto"/>
        <w:jc w:val="both"/>
        <w:rPr>
          <w:rFonts w:cs="Times New Roman"/>
        </w:rPr>
      </w:pPr>
    </w:p>
    <w:p w:rsidR="00DA3DE2" w:rsidRDefault="00DA3DE2" w:rsidP="007D3D5B">
      <w:pPr>
        <w:pStyle w:val="Standard"/>
        <w:spacing w:line="360" w:lineRule="auto"/>
        <w:ind w:firstLine="360"/>
        <w:rPr>
          <w:rFonts w:cs="Times New Roman"/>
        </w:rPr>
      </w:pPr>
      <w:r w:rsidRPr="003A4451">
        <w:rPr>
          <w:rFonts w:cs="Times New Roman"/>
        </w:rPr>
        <w:t xml:space="preserve">W statucie </w:t>
      </w:r>
      <w:r w:rsidR="003119D6">
        <w:rPr>
          <w:rFonts w:cs="Times New Roman"/>
        </w:rPr>
        <w:t xml:space="preserve">Szkoły Podstawowej nr 2 </w:t>
      </w:r>
      <w:r w:rsidR="003119D6" w:rsidRPr="003A4451">
        <w:rPr>
          <w:rFonts w:cs="Times New Roman"/>
        </w:rPr>
        <w:t>im. Królowej Jadwigi w Wilkowicach</w:t>
      </w:r>
      <w:r w:rsidR="003119D6">
        <w:rPr>
          <w:rFonts w:cs="Times New Roman"/>
        </w:rPr>
        <w:t xml:space="preserve"> z Oddziałami Sportowymi </w:t>
      </w:r>
      <w:r w:rsidR="007D3D5B">
        <w:rPr>
          <w:rFonts w:cs="Times New Roman"/>
        </w:rPr>
        <w:t xml:space="preserve">uchwalonym w dniu 25 października 2017r. uchwałą nr XLI/330/2017 przez Radę Gminy Wilkowice wprowadza się </w:t>
      </w:r>
      <w:r w:rsidRPr="003A4451">
        <w:rPr>
          <w:rFonts w:cs="Times New Roman"/>
        </w:rPr>
        <w:t>zmiany</w:t>
      </w:r>
      <w:r w:rsidR="007D3D5B">
        <w:rPr>
          <w:rFonts w:cs="Times New Roman"/>
        </w:rPr>
        <w:t xml:space="preserve"> stanowiące </w:t>
      </w:r>
      <w:r w:rsidR="007D3D5B" w:rsidRPr="007D3D5B">
        <w:rPr>
          <w:rFonts w:cs="Times New Roman"/>
          <w:i/>
        </w:rPr>
        <w:t>załącznik nr 1</w:t>
      </w:r>
      <w:r w:rsidR="007D3D5B">
        <w:rPr>
          <w:rFonts w:cs="Times New Roman"/>
        </w:rPr>
        <w:t xml:space="preserve"> do uchwały.</w:t>
      </w:r>
    </w:p>
    <w:p w:rsidR="0069165D" w:rsidRPr="003A4451" w:rsidRDefault="0069165D" w:rsidP="007D3D5B">
      <w:pPr>
        <w:pStyle w:val="Standard"/>
        <w:spacing w:line="360" w:lineRule="auto"/>
        <w:rPr>
          <w:rFonts w:cs="Times New Roman"/>
          <w:bCs/>
        </w:rPr>
      </w:pPr>
    </w:p>
    <w:p w:rsidR="00DA3DE2" w:rsidRPr="003A4451" w:rsidRDefault="00DA3DE2" w:rsidP="00861B1A">
      <w:pPr>
        <w:pStyle w:val="Standard"/>
        <w:spacing w:line="360" w:lineRule="auto"/>
        <w:jc w:val="center"/>
        <w:rPr>
          <w:rFonts w:cs="Times New Roman"/>
          <w:bCs/>
        </w:rPr>
      </w:pPr>
      <w:r w:rsidRPr="003A4451">
        <w:rPr>
          <w:rFonts w:cs="Times New Roman"/>
          <w:bCs/>
        </w:rPr>
        <w:t>§ 2.</w:t>
      </w:r>
    </w:p>
    <w:p w:rsidR="00DA3DE2" w:rsidRPr="003A4451" w:rsidRDefault="00DA3DE2" w:rsidP="00861B1A">
      <w:pPr>
        <w:pStyle w:val="Standard"/>
        <w:spacing w:line="360" w:lineRule="auto"/>
        <w:rPr>
          <w:rFonts w:cs="Times New Roman"/>
          <w:bCs/>
        </w:rPr>
      </w:pPr>
    </w:p>
    <w:p w:rsidR="005111C3" w:rsidRPr="003A4451" w:rsidRDefault="005111C3" w:rsidP="005111C3">
      <w:pPr>
        <w:pStyle w:val="Standard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 xml:space="preserve">Wykonanie uchwały powierza się Dyrektorowi Szkoły Podstawowej nr 2 </w:t>
      </w:r>
      <w:r w:rsidRPr="003A4451">
        <w:rPr>
          <w:rFonts w:cs="Times New Roman"/>
        </w:rPr>
        <w:t>im. Królowej Jadwigi w Wilkowicach</w:t>
      </w:r>
      <w:r>
        <w:rPr>
          <w:rFonts w:cs="Times New Roman"/>
        </w:rPr>
        <w:t xml:space="preserve"> z Oddziałami Sportowymi.</w:t>
      </w:r>
    </w:p>
    <w:p w:rsidR="00DA3DE2" w:rsidRPr="003A4451" w:rsidRDefault="00DA3DE2" w:rsidP="007D3D5B">
      <w:pPr>
        <w:pStyle w:val="Standard"/>
        <w:spacing w:line="360" w:lineRule="auto"/>
        <w:rPr>
          <w:rFonts w:cs="Times New Roman"/>
          <w:bCs/>
        </w:rPr>
      </w:pPr>
    </w:p>
    <w:p w:rsidR="00DA3DE2" w:rsidRDefault="007D3D5B" w:rsidP="007D3D5B">
      <w:pPr>
        <w:pStyle w:val="Standard"/>
        <w:spacing w:line="360" w:lineRule="auto"/>
        <w:jc w:val="center"/>
        <w:rPr>
          <w:rFonts w:cs="Times New Roman"/>
          <w:bCs/>
        </w:rPr>
      </w:pPr>
      <w:r w:rsidRPr="003A4451">
        <w:rPr>
          <w:rFonts w:cs="Times New Roman"/>
          <w:bCs/>
        </w:rPr>
        <w:t>§</w:t>
      </w:r>
      <w:r w:rsidR="00300EF1">
        <w:rPr>
          <w:rFonts w:cs="Times New Roman"/>
          <w:bCs/>
        </w:rPr>
        <w:t xml:space="preserve"> 3</w:t>
      </w:r>
      <w:r w:rsidRPr="003A4451">
        <w:rPr>
          <w:rFonts w:cs="Times New Roman"/>
          <w:bCs/>
        </w:rPr>
        <w:t>.</w:t>
      </w:r>
    </w:p>
    <w:p w:rsidR="007D3D5B" w:rsidRPr="003A4451" w:rsidRDefault="007D3D5B" w:rsidP="007D3D5B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3142DF" w:rsidRDefault="00DA3DE2" w:rsidP="00E81539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3A4451">
        <w:rPr>
          <w:rFonts w:cs="Times New Roman"/>
        </w:rPr>
        <w:t>Uchwała wchodzi w ży</w:t>
      </w:r>
      <w:r w:rsidR="005111C3">
        <w:rPr>
          <w:rFonts w:cs="Times New Roman"/>
        </w:rPr>
        <w:t>cie z dniem podpisania.</w:t>
      </w:r>
    </w:p>
    <w:p w:rsidR="00B70A6C" w:rsidRDefault="00B70A6C" w:rsidP="00E81539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:rsidR="00BB42A0" w:rsidRDefault="00BB42A0" w:rsidP="00E81539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:rsidR="00BB42A0" w:rsidRDefault="00BB42A0" w:rsidP="00E81539">
      <w:pPr>
        <w:pStyle w:val="Standard"/>
        <w:spacing w:line="360" w:lineRule="auto"/>
        <w:ind w:firstLine="708"/>
        <w:jc w:val="both"/>
        <w:rPr>
          <w:rFonts w:cs="Times New Roman"/>
        </w:rPr>
      </w:pPr>
      <w:bookmarkStart w:id="0" w:name="_GoBack"/>
      <w:bookmarkEnd w:id="0"/>
    </w:p>
    <w:p w:rsidR="00B70A6C" w:rsidRPr="00B70A6C" w:rsidRDefault="00B70A6C" w:rsidP="00B70A6C">
      <w:pPr>
        <w:pStyle w:val="Standard"/>
        <w:spacing w:line="360" w:lineRule="auto"/>
        <w:ind w:firstLine="708"/>
        <w:jc w:val="right"/>
        <w:rPr>
          <w:rFonts w:cs="Times New Roman"/>
          <w:i/>
        </w:rPr>
      </w:pPr>
      <w:r w:rsidRPr="00B70A6C">
        <w:rPr>
          <w:rFonts w:cs="Times New Roman"/>
          <w:i/>
        </w:rPr>
        <w:t>Przewodniczący Rady Pedagogicznej</w:t>
      </w:r>
    </w:p>
    <w:sectPr w:rsidR="00B70A6C" w:rsidRPr="00B7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156CD"/>
    <w:multiLevelType w:val="multilevel"/>
    <w:tmpl w:val="77CE7B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02B79D1"/>
    <w:multiLevelType w:val="multilevel"/>
    <w:tmpl w:val="1E2004FE"/>
    <w:lvl w:ilvl="0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</w:lvl>
    <w:lvl w:ilvl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1" w15:restartNumberingAfterBreak="0">
    <w:nsid w:val="41481A88"/>
    <w:multiLevelType w:val="multilevel"/>
    <w:tmpl w:val="0FF0D562"/>
    <w:lvl w:ilvl="0">
      <w:start w:val="1"/>
      <w:numFmt w:val="decimal"/>
      <w:lvlText w:val=" %1."/>
      <w:lvlJc w:val="left"/>
      <w:pPr>
        <w:ind w:left="482" w:hanging="482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624" w:hanging="482"/>
      </w:pPr>
    </w:lvl>
    <w:lvl w:ilvl="2">
      <w:numFmt w:val="bullet"/>
      <w:lvlText w:val=""/>
      <w:lvlJc w:val="left"/>
      <w:pPr>
        <w:ind w:left="1191" w:hanging="341"/>
      </w:pPr>
      <w:rPr>
        <w:rFonts w:ascii="Symbol" w:hAnsi="Symbol" w:cs="OpenSymbol"/>
        <w:sz w:val="20"/>
        <w:szCs w:val="20"/>
      </w:rPr>
    </w:lvl>
    <w:lvl w:ilvl="3">
      <w:numFmt w:val="bullet"/>
      <w:lvlText w:val=""/>
      <w:lvlJc w:val="left"/>
      <w:pPr>
        <w:ind w:left="1899" w:hanging="766"/>
      </w:pPr>
      <w:rPr>
        <w:rFonts w:ascii="Symbol" w:hAnsi="Symbol" w:cs="OpenSymbol"/>
        <w:sz w:val="20"/>
        <w:szCs w:val="20"/>
      </w:rPr>
    </w:lvl>
    <w:lvl w:ilvl="4">
      <w:numFmt w:val="bullet"/>
      <w:lvlText w:val=""/>
      <w:lvlJc w:val="left"/>
      <w:pPr>
        <w:ind w:left="2692" w:hanging="850"/>
      </w:pPr>
      <w:rPr>
        <w:rFonts w:ascii="Symbol" w:hAnsi="Symbol" w:cs="OpenSymbol"/>
        <w:sz w:val="20"/>
        <w:szCs w:val="20"/>
      </w:rPr>
    </w:lvl>
    <w:lvl w:ilvl="5">
      <w:numFmt w:val="bullet"/>
      <w:lvlText w:val=""/>
      <w:lvlJc w:val="left"/>
      <w:pPr>
        <w:ind w:left="3713" w:hanging="1021"/>
      </w:pPr>
      <w:rPr>
        <w:rFonts w:ascii="Symbol" w:hAnsi="Symbol" w:cs="OpenSymbol"/>
        <w:sz w:val="20"/>
        <w:szCs w:val="20"/>
      </w:rPr>
    </w:lvl>
    <w:lvl w:ilvl="6">
      <w:numFmt w:val="bullet"/>
      <w:lvlText w:val=""/>
      <w:lvlJc w:val="left"/>
      <w:pPr>
        <w:ind w:left="5017" w:hanging="1304"/>
      </w:pPr>
      <w:rPr>
        <w:rFonts w:ascii="Symbol" w:hAnsi="Symbol" w:cs="OpenSymbol"/>
        <w:sz w:val="20"/>
        <w:szCs w:val="20"/>
      </w:rPr>
    </w:lvl>
    <w:lvl w:ilvl="7">
      <w:numFmt w:val="bullet"/>
      <w:lvlText w:val=""/>
      <w:lvlJc w:val="left"/>
      <w:pPr>
        <w:ind w:left="6491" w:hanging="1474"/>
      </w:pPr>
      <w:rPr>
        <w:rFonts w:ascii="Symbol" w:hAnsi="Symbol" w:cs="OpenSymbol"/>
        <w:sz w:val="20"/>
        <w:szCs w:val="20"/>
      </w:rPr>
    </w:lvl>
    <w:lvl w:ilvl="8">
      <w:numFmt w:val="bullet"/>
      <w:lvlText w:val=""/>
      <w:lvlJc w:val="left"/>
      <w:pPr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2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36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835D60"/>
    <w:multiLevelType w:val="multilevel"/>
    <w:tmpl w:val="0CCC3B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02611D3"/>
    <w:multiLevelType w:val="multilevel"/>
    <w:tmpl w:val="16622E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2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3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7" w15:restartNumberingAfterBreak="0">
    <w:nsid w:val="5A733A8E"/>
    <w:multiLevelType w:val="multilevel"/>
    <w:tmpl w:val="2EAAA97A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50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3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917125"/>
    <w:multiLevelType w:val="multilevel"/>
    <w:tmpl w:val="C1C64AE2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7D5F7FFC"/>
    <w:multiLevelType w:val="multilevel"/>
    <w:tmpl w:val="54165E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5"/>
  </w:num>
  <w:num w:numId="3">
    <w:abstractNumId w:val="63"/>
  </w:num>
  <w:num w:numId="4">
    <w:abstractNumId w:val="44"/>
  </w:num>
  <w:num w:numId="5">
    <w:abstractNumId w:val="62"/>
  </w:num>
  <w:num w:numId="6">
    <w:abstractNumId w:val="60"/>
  </w:num>
  <w:num w:numId="7">
    <w:abstractNumId w:val="54"/>
  </w:num>
  <w:num w:numId="8">
    <w:abstractNumId w:val="28"/>
  </w:num>
  <w:num w:numId="9">
    <w:abstractNumId w:val="53"/>
  </w:num>
  <w:num w:numId="10">
    <w:abstractNumId w:val="21"/>
  </w:num>
  <w:num w:numId="11">
    <w:abstractNumId w:val="13"/>
  </w:num>
  <w:num w:numId="12">
    <w:abstractNumId w:val="26"/>
  </w:num>
  <w:num w:numId="13">
    <w:abstractNumId w:val="43"/>
  </w:num>
  <w:num w:numId="14">
    <w:abstractNumId w:val="14"/>
  </w:num>
  <w:num w:numId="15">
    <w:abstractNumId w:val="38"/>
  </w:num>
  <w:num w:numId="16">
    <w:abstractNumId w:val="33"/>
  </w:num>
  <w:num w:numId="17">
    <w:abstractNumId w:val="59"/>
  </w:num>
  <w:num w:numId="18">
    <w:abstractNumId w:val="6"/>
  </w:num>
  <w:num w:numId="19">
    <w:abstractNumId w:val="29"/>
  </w:num>
  <w:num w:numId="20">
    <w:abstractNumId w:val="42"/>
  </w:num>
  <w:num w:numId="21">
    <w:abstractNumId w:val="17"/>
  </w:num>
  <w:num w:numId="22">
    <w:abstractNumId w:val="57"/>
  </w:num>
  <w:num w:numId="23">
    <w:abstractNumId w:val="49"/>
  </w:num>
  <w:num w:numId="24">
    <w:abstractNumId w:val="12"/>
  </w:num>
  <w:num w:numId="25">
    <w:abstractNumId w:val="9"/>
  </w:num>
  <w:num w:numId="26">
    <w:abstractNumId w:val="50"/>
  </w:num>
  <w:num w:numId="27">
    <w:abstractNumId w:val="64"/>
  </w:num>
  <w:num w:numId="28">
    <w:abstractNumId w:val="20"/>
  </w:num>
  <w:num w:numId="29">
    <w:abstractNumId w:val="35"/>
  </w:num>
  <w:num w:numId="30">
    <w:abstractNumId w:val="41"/>
  </w:num>
  <w:num w:numId="31">
    <w:abstractNumId w:val="15"/>
  </w:num>
  <w:num w:numId="32">
    <w:abstractNumId w:val="51"/>
  </w:num>
  <w:num w:numId="33">
    <w:abstractNumId w:val="7"/>
  </w:num>
  <w:num w:numId="34">
    <w:abstractNumId w:val="16"/>
  </w:num>
  <w:num w:numId="35">
    <w:abstractNumId w:val="52"/>
  </w:num>
  <w:num w:numId="36">
    <w:abstractNumId w:val="11"/>
  </w:num>
  <w:num w:numId="37">
    <w:abstractNumId w:val="8"/>
  </w:num>
  <w:num w:numId="38">
    <w:abstractNumId w:val="58"/>
  </w:num>
  <w:num w:numId="39">
    <w:abstractNumId w:val="48"/>
  </w:num>
  <w:num w:numId="40">
    <w:abstractNumId w:val="23"/>
  </w:num>
  <w:num w:numId="41">
    <w:abstractNumId w:val="40"/>
  </w:num>
  <w:num w:numId="42">
    <w:abstractNumId w:val="18"/>
  </w:num>
  <w:num w:numId="43">
    <w:abstractNumId w:val="32"/>
  </w:num>
  <w:num w:numId="44">
    <w:abstractNumId w:val="61"/>
  </w:num>
  <w:num w:numId="45">
    <w:abstractNumId w:val="45"/>
  </w:num>
  <w:num w:numId="46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6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66"/>
  </w:num>
  <w:num w:numId="54">
    <w:abstractNumId w:val="47"/>
  </w:num>
  <w:num w:numId="55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7F"/>
    <w:rsid w:val="000722F3"/>
    <w:rsid w:val="000B1AC8"/>
    <w:rsid w:val="000C7461"/>
    <w:rsid w:val="000E67FE"/>
    <w:rsid w:val="00114B83"/>
    <w:rsid w:val="00135E44"/>
    <w:rsid w:val="00164639"/>
    <w:rsid w:val="00197B17"/>
    <w:rsid w:val="001D7CEC"/>
    <w:rsid w:val="00224602"/>
    <w:rsid w:val="0024439D"/>
    <w:rsid w:val="00251718"/>
    <w:rsid w:val="00300EF1"/>
    <w:rsid w:val="003119D6"/>
    <w:rsid w:val="003142DF"/>
    <w:rsid w:val="003262C7"/>
    <w:rsid w:val="00340382"/>
    <w:rsid w:val="0036456C"/>
    <w:rsid w:val="0037678C"/>
    <w:rsid w:val="00382DD8"/>
    <w:rsid w:val="003941D5"/>
    <w:rsid w:val="003A4451"/>
    <w:rsid w:val="003E0B64"/>
    <w:rsid w:val="004B3903"/>
    <w:rsid w:val="004B44A4"/>
    <w:rsid w:val="004C7B72"/>
    <w:rsid w:val="005111C3"/>
    <w:rsid w:val="00517E3E"/>
    <w:rsid w:val="005432FA"/>
    <w:rsid w:val="00635A22"/>
    <w:rsid w:val="00640916"/>
    <w:rsid w:val="0069165D"/>
    <w:rsid w:val="006E10B2"/>
    <w:rsid w:val="007D3D5B"/>
    <w:rsid w:val="007F7830"/>
    <w:rsid w:val="007F7EFE"/>
    <w:rsid w:val="00861B1A"/>
    <w:rsid w:val="0089770A"/>
    <w:rsid w:val="008F40B8"/>
    <w:rsid w:val="008F5C55"/>
    <w:rsid w:val="009136F3"/>
    <w:rsid w:val="009339E5"/>
    <w:rsid w:val="009737F9"/>
    <w:rsid w:val="00984A24"/>
    <w:rsid w:val="009F3B2C"/>
    <w:rsid w:val="009F7966"/>
    <w:rsid w:val="00A47A7F"/>
    <w:rsid w:val="00A9094A"/>
    <w:rsid w:val="00AF517C"/>
    <w:rsid w:val="00B70A6C"/>
    <w:rsid w:val="00B9567F"/>
    <w:rsid w:val="00BB42A0"/>
    <w:rsid w:val="00C11CED"/>
    <w:rsid w:val="00C66430"/>
    <w:rsid w:val="00C82EDB"/>
    <w:rsid w:val="00CB0ADA"/>
    <w:rsid w:val="00CF422A"/>
    <w:rsid w:val="00CF7FA8"/>
    <w:rsid w:val="00DA3DE2"/>
    <w:rsid w:val="00DA494C"/>
    <w:rsid w:val="00DE6699"/>
    <w:rsid w:val="00E27291"/>
    <w:rsid w:val="00E52DD9"/>
    <w:rsid w:val="00E627F5"/>
    <w:rsid w:val="00E81539"/>
    <w:rsid w:val="00E854F3"/>
    <w:rsid w:val="00E97CC6"/>
    <w:rsid w:val="00EB0DAD"/>
    <w:rsid w:val="00EF1B04"/>
    <w:rsid w:val="00EF4C38"/>
    <w:rsid w:val="00F26B03"/>
    <w:rsid w:val="00F36382"/>
    <w:rsid w:val="00F830F9"/>
    <w:rsid w:val="00F962B8"/>
    <w:rsid w:val="00FA29BA"/>
    <w:rsid w:val="00FC5AE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4AAE"/>
  <w15:chartTrackingRefBased/>
  <w15:docId w15:val="{6E471080-23A4-4BA8-A489-F626651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7"/>
      </w:numPr>
    </w:pPr>
  </w:style>
  <w:style w:type="numbering" w:customStyle="1" w:styleId="WW8Num32">
    <w:name w:val="WW8Num32"/>
    <w:rsid w:val="003941D5"/>
    <w:pPr>
      <w:numPr>
        <w:numId w:val="50"/>
      </w:numPr>
    </w:pPr>
  </w:style>
  <w:style w:type="paragraph" w:customStyle="1" w:styleId="Wcicietrecitekstu">
    <w:name w:val="Wcięcie treści tekstu"/>
    <w:basedOn w:val="Normalny"/>
    <w:rsid w:val="00F830F9"/>
    <w:pPr>
      <w:suppressAutoHyphens/>
      <w:ind w:left="360"/>
      <w:textAlignment w:val="baseline"/>
    </w:pPr>
    <w:rPr>
      <w:color w:val="00000A"/>
      <w:lang w:eastAsia="ar-SA"/>
    </w:rPr>
  </w:style>
  <w:style w:type="paragraph" w:customStyle="1" w:styleId="Tretekstu">
    <w:name w:val="Treść tekstu"/>
    <w:basedOn w:val="Normalny"/>
    <w:rsid w:val="00F830F9"/>
    <w:pPr>
      <w:suppressAutoHyphens/>
      <w:spacing w:after="140" w:line="360" w:lineRule="auto"/>
      <w:jc w:val="both"/>
      <w:textAlignment w:val="baseline"/>
    </w:pPr>
    <w:rPr>
      <w:color w:val="00000A"/>
      <w:lang w:eastAsia="zh-CN"/>
    </w:rPr>
  </w:style>
  <w:style w:type="paragraph" w:customStyle="1" w:styleId="Normalny1">
    <w:name w:val="Normalny1"/>
    <w:rsid w:val="00F830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0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0F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65FA-5B3D-463C-88BB-A2AE78A1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Władysław</cp:lastModifiedBy>
  <cp:revision>96</cp:revision>
  <dcterms:created xsi:type="dcterms:W3CDTF">2016-08-19T11:56:00Z</dcterms:created>
  <dcterms:modified xsi:type="dcterms:W3CDTF">2018-02-16T13:28:00Z</dcterms:modified>
</cp:coreProperties>
</file>